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pPr>
        <w:spacing w:after="240"/>
      </w:pPr>
    </w:p>
    <w:p>
      <w:pPr>
        <w:spacing w:before="240" w:after="240"/>
      </w:pPr>
      <w:r>
        <w:rPr>
          <w:b/>
          <w:bCs/>
          <w:u w:val="single"/>
        </w:rPr>
        <w:t>BACKPACKING!!</w:t>
      </w:r>
    </w:p>
    <w:p>
      <w:pPr>
        <w:spacing w:before="240" w:after="240"/>
      </w:pPr>
    </w:p>
    <w:p>
      <w:pPr>
        <w:spacing w:before="240" w:after="240"/>
      </w:pPr>
    </w:p>
    <w:p>
      <w:pPr>
        <w:spacing w:before="240" w:after="240"/>
      </w:pPr>
    </w:p>
    <w:p>
      <w:pPr>
        <w:spacing w:before="240" w:after="240"/>
      </w:pPr>
      <w:r>
        <w:rPr>
          <w:u w:val="single"/>
        </w:rPr>
        <w:t>Dates of Campout</w:t>
      </w:r>
      <w:r>
        <w:t>: October 25-27</w:t>
      </w:r>
    </w:p>
    <w:p>
      <w:pPr>
        <w:spacing w:before="240" w:after="240"/>
      </w:pPr>
    </w:p>
    <w:p>
      <w:pPr>
        <w:spacing w:before="240" w:after="240"/>
      </w:pPr>
      <w:r>
        <w:rPr>
          <w:u w:val="single"/>
        </w:rPr>
        <w:t>Departure Time</w:t>
      </w:r>
      <w:r>
        <w:t>: Leave Saturday around 8am. Be at the church by 7:45</w:t>
      </w:r>
    </w:p>
    <w:p>
      <w:pPr>
        <w:spacing w:before="240" w:after="240"/>
      </w:pPr>
    </w:p>
    <w:p>
      <w:pPr>
        <w:spacing w:before="240" w:after="240"/>
      </w:pPr>
      <w:r>
        <w:rPr>
          <w:u w:val="single"/>
        </w:rPr>
        <w:t>Return Time</w:t>
      </w:r>
      <w:r>
        <w:t>: Sunday around noon</w:t>
      </w:r>
    </w:p>
    <w:p>
      <w:pPr>
        <w:spacing w:before="240" w:after="240"/>
      </w:pPr>
    </w:p>
    <w:p>
      <w:pPr>
        <w:spacing w:before="240" w:after="240"/>
      </w:pPr>
      <w:r>
        <w:rPr>
          <w:u w:val="single"/>
        </w:rPr>
        <w:t>Destination</w:t>
      </w:r>
      <w:r>
        <w:t>: Pinhoti Trail (located near Aniston, AL, inside Taledaga National Forest) With over 100 miles of hiking trails, we will be hiking south from Coleman Lake trailhead, camping near Sweetwater Lake, and we plan to finish at Pine Glen campground. Then we will ride back home.</w:t>
      </w:r>
    </w:p>
    <w:p>
      <w:pPr>
        <w:spacing w:before="240" w:after="240"/>
      </w:pPr>
    </w:p>
    <w:p>
      <w:pPr>
        <w:spacing w:before="240" w:after="240"/>
      </w:pPr>
      <w:r>
        <w:rPr>
          <w:u w:val="single"/>
        </w:rPr>
        <w:t>Driving Directions</w:t>
      </w:r>
      <w:r>
        <w:t>: (TBD)</w:t>
      </w:r>
    </w:p>
    <w:p>
      <w:pPr>
        <w:spacing w:before="240" w:after="240"/>
      </w:pPr>
    </w:p>
    <w:p>
      <w:pPr>
        <w:spacing w:before="240" w:after="240"/>
      </w:pPr>
      <w:r>
        <w:t xml:space="preserve">Campout Primary Activities: Backpacking 1 trail (loop) for older scouts, and younger/newer scouts will have advancement opportunities at base camp. </w:t>
      </w:r>
    </w:p>
    <w:p>
      <w:pPr>
        <w:spacing w:before="240" w:after="240"/>
      </w:pPr>
    </w:p>
    <w:p>
      <w:pPr>
        <w:spacing w:before="240" w:after="240"/>
      </w:pPr>
      <w:r>
        <w:rPr>
          <w:u w:val="single"/>
        </w:rPr>
        <w:t>Cooking Arrangements</w:t>
      </w:r>
      <w:r>
        <w:t xml:space="preserve">: Saturday lunch, Saturday dinner, and Sunday breakfast. Scouters need to have eaten breakfast on Saturday. NEED TO HAVE ENOUGH </w:t>
      </w:r>
      <w:r>
        <w:rPr>
          <w:i/>
          <w:iCs/>
        </w:rPr>
        <w:t>PERSONAL</w:t>
      </w:r>
      <w:r>
        <w:t xml:space="preserve"> WATER FOR 2 DAYS due to the recent drought.</w:t>
      </w:r>
    </w:p>
    <w:p>
      <w:pPr>
        <w:spacing w:before="240" w:after="240"/>
      </w:pPr>
    </w:p>
    <w:p>
      <w:pPr>
        <w:spacing w:before="240" w:after="240"/>
      </w:pPr>
      <w:r>
        <w:rPr>
          <w:u w:val="single"/>
        </w:rPr>
        <w:t>Money Needed by Scouts</w:t>
      </w:r>
      <w:r>
        <w:t>: Money not expected but bring $20 just in case</w:t>
      </w:r>
    </w:p>
    <w:p>
      <w:pPr>
        <w:spacing w:before="240" w:after="240"/>
      </w:pPr>
    </w:p>
    <w:p>
      <w:pPr>
        <w:spacing w:before="240" w:after="240"/>
      </w:pPr>
      <w:r>
        <w:t xml:space="preserve">Special Instructions: </w:t>
      </w:r>
    </w:p>
    <w:p>
      <w:pPr>
        <w:spacing w:before="240" w:after="240"/>
      </w:pPr>
    </w:p>
    <w:p>
      <w:pPr>
        <w:spacing w:before="240" w:after="240"/>
      </w:pPr>
      <w:r>
        <w:t>What you need to bring:</w:t>
      </w:r>
    </w:p>
    <w:p>
      <w:pPr>
        <w:numPr>
          <w:ilvl w:val="0"/>
          <w:numId w:val="1"/>
        </w:numPr>
        <w:spacing w:before="240"/>
        <w:ind w:left="720" w:hanging="239"/>
        <w:jc w:val="left"/>
      </w:pPr>
      <w:r>
        <w:t>Hiking boots or CLOSED TOE shoes</w:t>
      </w:r>
    </w:p>
    <w:p>
      <w:pPr>
        <w:numPr>
          <w:ilvl w:val="0"/>
          <w:numId w:val="1"/>
        </w:numPr>
        <w:ind w:left="720" w:hanging="239"/>
        <w:jc w:val="left"/>
      </w:pPr>
      <w:r>
        <w:t>Backpack</w:t>
      </w:r>
    </w:p>
    <w:p>
      <w:pPr>
        <w:numPr>
          <w:ilvl w:val="0"/>
          <w:numId w:val="1"/>
        </w:numPr>
        <w:ind w:left="720" w:hanging="239"/>
        <w:jc w:val="left"/>
      </w:pPr>
      <w:r>
        <w:t>Tent</w:t>
      </w:r>
    </w:p>
    <w:p>
      <w:pPr>
        <w:numPr>
          <w:ilvl w:val="0"/>
          <w:numId w:val="1"/>
        </w:numPr>
        <w:ind w:left="720" w:hanging="239"/>
        <w:jc w:val="left"/>
      </w:pPr>
      <w:r>
        <w:t>Sleeping bag and sleeping pad</w:t>
      </w:r>
    </w:p>
    <w:p>
      <w:pPr>
        <w:numPr>
          <w:ilvl w:val="0"/>
          <w:numId w:val="1"/>
        </w:numPr>
        <w:ind w:left="720" w:hanging="239"/>
        <w:jc w:val="left"/>
      </w:pPr>
      <w:r>
        <w:t>Water bottles and filters</w:t>
      </w:r>
    </w:p>
    <w:p>
      <w:pPr>
        <w:numPr>
          <w:ilvl w:val="0"/>
          <w:numId w:val="1"/>
        </w:numPr>
        <w:ind w:left="720" w:hanging="239"/>
        <w:jc w:val="left"/>
      </w:pPr>
      <w:r>
        <w:t>Weather-appropriate clothing (check weather!!)</w:t>
      </w:r>
    </w:p>
    <w:p>
      <w:pPr>
        <w:numPr>
          <w:ilvl w:val="0"/>
          <w:numId w:val="1"/>
        </w:numPr>
        <w:ind w:left="720" w:hanging="239"/>
        <w:jc w:val="left"/>
      </w:pPr>
      <w:r>
        <w:t>Flashlight</w:t>
      </w:r>
    </w:p>
    <w:p>
      <w:pPr>
        <w:numPr>
          <w:ilvl w:val="0"/>
          <w:numId w:val="1"/>
        </w:numPr>
        <w:ind w:left="720" w:hanging="239"/>
        <w:jc w:val="left"/>
      </w:pPr>
      <w:r>
        <w:t>Bug spray/sunscreen</w:t>
      </w:r>
    </w:p>
    <w:p>
      <w:pPr>
        <w:numPr>
          <w:ilvl w:val="0"/>
          <w:numId w:val="1"/>
        </w:numPr>
        <w:ind w:left="720" w:hanging="239"/>
        <w:jc w:val="left"/>
      </w:pPr>
      <w:r>
        <w:t>A good attitude!</w:t>
      </w:r>
    </w:p>
    <w:p>
      <w:pPr>
        <w:numPr>
          <w:ilvl w:val="0"/>
          <w:numId w:val="1"/>
        </w:numPr>
        <w:ind w:left="720" w:hanging="239"/>
        <w:jc w:val="left"/>
      </w:pPr>
      <w:r>
        <w:t>OPTIONAL: lightweight chair</w:t>
      </w:r>
    </w:p>
    <w:p>
      <w:pPr>
        <w:numPr>
          <w:ilvl w:val="0"/>
          <w:numId w:val="1"/>
        </w:numPr>
        <w:spacing w:after="240"/>
        <w:ind w:left="720" w:hanging="239"/>
        <w:jc w:val="left"/>
      </w:pPr>
      <w:r>
        <w:t>(We will have the other troop gear packed in the trailer such as patrol backpacking gear, troop first aid kit, and added essentials)</w:t>
      </w:r>
    </w:p>
    <w:p>
      <w:pPr>
        <w:spacing w:before="240" w:after="240"/>
      </w:pPr>
    </w:p>
    <w:p>
      <w:pPr>
        <w:spacing w:before="240" w:after="240"/>
      </w:pPr>
    </w:p>
    <w:p>
      <w:pPr>
        <w:spacing w:before="240" w:after="240"/>
      </w:pPr>
      <w:r>
        <w:t xml:space="preserve">NOTES: </w:t>
      </w:r>
    </w:p>
    <w:p>
      <w:pPr>
        <w:spacing w:before="240" w:after="240"/>
      </w:pPr>
      <w:r>
        <w:t>Anybody that will be cooking will need to bring water separate for cooking and personal water just for personal use!</w:t>
      </w:r>
    </w:p>
    <w:p>
      <w:pPr>
        <w:spacing w:before="240" w:after="240"/>
      </w:pPr>
    </w:p>
    <w:p>
      <w:pPr>
        <w:spacing w:before="240" w:after="240"/>
      </w:pPr>
      <w:r>
        <w:t>MAY Meet Monday night before the campout to load gear in boxes to put in cars Friday.</w:t>
      </w:r>
    </w:p>
    <w:p>
      <w:pPr>
        <w:spacing w:before="240" w:after="240"/>
      </w:pPr>
    </w:p>
    <w:p>
      <w:pPr>
        <w:pStyle w:val="Heading3"/>
        <w:keepNext w:val="0"/>
        <w:spacing w:before="281" w:after="281"/>
        <w:rPr>
          <w:b/>
          <w:bCs/>
          <w:sz w:val="28"/>
          <w:szCs w:val="28"/>
        </w:rPr>
      </w:pPr>
      <w:r>
        <w:rPr>
          <w:rFonts w:ascii="Times New Roman" w:eastAsia="Times New Roman" w:hAnsi="Times New Roman" w:cs="Times New Roman"/>
          <w:i w:val="0"/>
        </w:rPr>
        <w:t>Participants need to be positive they are going the Monday night (September 30th) and contact ddowd@burr.com, wilsoncrane@gmail.com, and stevenh@brecdevelopment.com</w:t>
      </w:r>
    </w:p>
    <w:p>
      <w:pPr>
        <w:spacing w:before="240" w:after="240"/>
      </w:pP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